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F84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F844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0057" w:rsidRPr="00AC0057">
        <w:tc>
          <w:tcPr>
            <w:tcW w:w="3261" w:type="dxa"/>
            <w:shd w:val="clear" w:color="auto" w:fill="E7E6E6" w:themeFill="background2"/>
          </w:tcPr>
          <w:p w:rsidR="00F40E11" w:rsidRPr="00AC0057" w:rsidRDefault="00F84459">
            <w:pPr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AC0057" w:rsidRDefault="000F3282">
            <w:pPr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>Контроль качества в сфере ЖКХ и энергетики</w:t>
            </w:r>
          </w:p>
        </w:tc>
      </w:tr>
      <w:tr w:rsidR="00AC0057" w:rsidRPr="00AC0057">
        <w:tc>
          <w:tcPr>
            <w:tcW w:w="3261" w:type="dxa"/>
            <w:shd w:val="clear" w:color="auto" w:fill="E7E6E6" w:themeFill="background2"/>
          </w:tcPr>
          <w:p w:rsidR="00F40E11" w:rsidRPr="00AC0057" w:rsidRDefault="00F84459">
            <w:pPr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AC0057" w:rsidRDefault="007B5D44">
            <w:pPr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27.03.02</w:t>
            </w:r>
            <w:r w:rsidR="00F84459" w:rsidRPr="00AC0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AC0057" w:rsidRDefault="007B5D44">
            <w:pPr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Управление качеством</w:t>
            </w:r>
          </w:p>
        </w:tc>
      </w:tr>
      <w:tr w:rsidR="00AC0057" w:rsidRPr="00AC0057">
        <w:tc>
          <w:tcPr>
            <w:tcW w:w="3261" w:type="dxa"/>
            <w:shd w:val="clear" w:color="auto" w:fill="E7E6E6" w:themeFill="background2"/>
          </w:tcPr>
          <w:p w:rsidR="00F40E11" w:rsidRPr="00AC0057" w:rsidRDefault="00F84459">
            <w:pPr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AC0057" w:rsidRDefault="00735062" w:rsidP="004918CB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AC0057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AC0057" w:rsidRPr="00AC0057">
        <w:tc>
          <w:tcPr>
            <w:tcW w:w="3261" w:type="dxa"/>
            <w:shd w:val="clear" w:color="auto" w:fill="E7E6E6" w:themeFill="background2"/>
          </w:tcPr>
          <w:p w:rsidR="00F40E11" w:rsidRPr="00AC0057" w:rsidRDefault="00F84459">
            <w:pPr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AC0057" w:rsidRDefault="005D0751">
            <w:pPr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5</w:t>
            </w:r>
            <w:r w:rsidR="00F84459" w:rsidRPr="00AC0057">
              <w:rPr>
                <w:sz w:val="24"/>
                <w:szCs w:val="24"/>
              </w:rPr>
              <w:t xml:space="preserve"> </w:t>
            </w:r>
            <w:proofErr w:type="spellStart"/>
            <w:r w:rsidR="00F84459" w:rsidRPr="00AC0057">
              <w:rPr>
                <w:sz w:val="24"/>
                <w:szCs w:val="24"/>
              </w:rPr>
              <w:t>з.е</w:t>
            </w:r>
            <w:proofErr w:type="spellEnd"/>
            <w:r w:rsidR="00F84459" w:rsidRPr="00AC0057">
              <w:rPr>
                <w:sz w:val="24"/>
                <w:szCs w:val="24"/>
              </w:rPr>
              <w:t>.</w:t>
            </w:r>
          </w:p>
        </w:tc>
      </w:tr>
      <w:tr w:rsidR="00AC0057" w:rsidRPr="00AC0057">
        <w:tc>
          <w:tcPr>
            <w:tcW w:w="3261" w:type="dxa"/>
            <w:shd w:val="clear" w:color="auto" w:fill="E7E6E6" w:themeFill="background2"/>
          </w:tcPr>
          <w:p w:rsidR="00F40E11" w:rsidRPr="00AC0057" w:rsidRDefault="00F84459">
            <w:pPr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AC0057" w:rsidRDefault="005D0751">
            <w:pPr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Экзамен</w:t>
            </w:r>
          </w:p>
        </w:tc>
      </w:tr>
      <w:tr w:rsidR="00AC0057" w:rsidRPr="00AC0057">
        <w:tc>
          <w:tcPr>
            <w:tcW w:w="3261" w:type="dxa"/>
            <w:shd w:val="clear" w:color="auto" w:fill="E7E6E6" w:themeFill="background2"/>
          </w:tcPr>
          <w:p w:rsidR="00F40E11" w:rsidRPr="00AC0057" w:rsidRDefault="00F84459">
            <w:pPr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AC0057" w:rsidRDefault="00AC0057">
            <w:pPr>
              <w:rPr>
                <w:sz w:val="24"/>
                <w:szCs w:val="24"/>
                <w:highlight w:val="yellow"/>
              </w:rPr>
            </w:pPr>
            <w:r w:rsidRPr="00AC0057">
              <w:rPr>
                <w:sz w:val="24"/>
                <w:szCs w:val="24"/>
              </w:rPr>
              <w:t>Г</w:t>
            </w:r>
            <w:r w:rsidR="007B5D44" w:rsidRPr="00AC0057">
              <w:rPr>
                <w:sz w:val="24"/>
                <w:szCs w:val="24"/>
              </w:rPr>
              <w:t>ородского хозяйства</w:t>
            </w:r>
          </w:p>
        </w:tc>
      </w:tr>
      <w:tr w:rsidR="00AC0057" w:rsidRPr="00AC0057">
        <w:tc>
          <w:tcPr>
            <w:tcW w:w="10490" w:type="dxa"/>
            <w:gridSpan w:val="3"/>
            <w:shd w:val="clear" w:color="auto" w:fill="E7E6E6" w:themeFill="background2"/>
          </w:tcPr>
          <w:p w:rsidR="00F40E11" w:rsidRPr="00AC0057" w:rsidRDefault="00AC0057">
            <w:pPr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>Кратк</w:t>
            </w:r>
            <w:r w:rsidR="00F84459" w:rsidRPr="00AC005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C0057" w:rsidRPr="00AC0057">
        <w:tc>
          <w:tcPr>
            <w:tcW w:w="10490" w:type="dxa"/>
            <w:gridSpan w:val="3"/>
            <w:shd w:val="clear" w:color="auto" w:fill="auto"/>
          </w:tcPr>
          <w:p w:rsidR="000F3282" w:rsidRPr="00AC0057" w:rsidRDefault="000F3282" w:rsidP="000F32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 xml:space="preserve">Тема 1. </w:t>
            </w:r>
            <w:proofErr w:type="spellStart"/>
            <w:r w:rsidRPr="00AC0057">
              <w:rPr>
                <w:sz w:val="24"/>
                <w:szCs w:val="24"/>
              </w:rPr>
              <w:t>Контролинг</w:t>
            </w:r>
            <w:proofErr w:type="spellEnd"/>
            <w:r w:rsidRPr="00AC0057">
              <w:rPr>
                <w:sz w:val="24"/>
                <w:szCs w:val="24"/>
              </w:rPr>
              <w:t xml:space="preserve"> управления качеством </w:t>
            </w:r>
          </w:p>
        </w:tc>
      </w:tr>
      <w:tr w:rsidR="00AC0057" w:rsidRPr="00AC0057" w:rsidTr="0010357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0F3282" w:rsidRPr="00AC0057" w:rsidRDefault="000F3282" w:rsidP="000F32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Тема 2. Качество жизни</w:t>
            </w:r>
          </w:p>
        </w:tc>
      </w:tr>
      <w:tr w:rsidR="00AC0057" w:rsidRPr="00AC0057" w:rsidTr="0010357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0F3282" w:rsidRPr="00AC0057" w:rsidRDefault="000F3282" w:rsidP="000F32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Тема 3. Общественный контроль</w:t>
            </w:r>
          </w:p>
        </w:tc>
      </w:tr>
      <w:tr w:rsidR="00AC0057" w:rsidRPr="00AC0057">
        <w:tc>
          <w:tcPr>
            <w:tcW w:w="10490" w:type="dxa"/>
            <w:gridSpan w:val="3"/>
            <w:shd w:val="clear" w:color="auto" w:fill="E7E6E6" w:themeFill="background2"/>
          </w:tcPr>
          <w:p w:rsidR="00F40E11" w:rsidRPr="00AC0057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C0057" w:rsidRPr="00AC0057">
        <w:tc>
          <w:tcPr>
            <w:tcW w:w="10490" w:type="dxa"/>
            <w:gridSpan w:val="3"/>
            <w:shd w:val="clear" w:color="auto" w:fill="auto"/>
          </w:tcPr>
          <w:p w:rsidR="00F40E11" w:rsidRPr="00AC0057" w:rsidRDefault="00F84459" w:rsidP="00F512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D0751" w:rsidRPr="00AC0057" w:rsidRDefault="005D0751" w:rsidP="00F51296">
            <w:pPr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Басовский, Л. Е. </w:t>
            </w:r>
            <w:r w:rsidRPr="00AC0057">
              <w:rPr>
                <w:bCs/>
                <w:sz w:val="24"/>
                <w:szCs w:val="24"/>
              </w:rPr>
              <w:t>Управлени</w:t>
            </w:r>
            <w:r w:rsidRPr="00AC0057">
              <w:rPr>
                <w:sz w:val="24"/>
                <w:szCs w:val="24"/>
              </w:rPr>
              <w:t>е </w:t>
            </w:r>
            <w:r w:rsidRPr="00AC0057">
              <w:rPr>
                <w:bCs/>
                <w:sz w:val="24"/>
                <w:szCs w:val="24"/>
              </w:rPr>
              <w:t>качеств</w:t>
            </w:r>
            <w:r w:rsidRPr="00AC0057">
              <w:rPr>
                <w:sz w:val="24"/>
                <w:szCs w:val="24"/>
              </w:rPr>
              <w:t>ом [Электронный ресурс</w:t>
            </w:r>
            <w:proofErr w:type="gramStart"/>
            <w:r w:rsidRPr="00AC0057">
              <w:rPr>
                <w:sz w:val="24"/>
                <w:szCs w:val="24"/>
              </w:rPr>
              <w:t>] :</w:t>
            </w:r>
            <w:proofErr w:type="gramEnd"/>
            <w:r w:rsidRPr="00AC0057">
              <w:rPr>
                <w:sz w:val="24"/>
                <w:szCs w:val="24"/>
              </w:rPr>
              <w:t xml:space="preserve"> учебник для студентов вузов (квалификация (степень) «бакалавр») / Л. Е. Басовский, В. Б. Протасьев. - 3-е изд., </w:t>
            </w:r>
            <w:proofErr w:type="spellStart"/>
            <w:r w:rsidRPr="00AC0057">
              <w:rPr>
                <w:sz w:val="24"/>
                <w:szCs w:val="24"/>
              </w:rPr>
              <w:t>перераб</w:t>
            </w:r>
            <w:proofErr w:type="spellEnd"/>
            <w:r w:rsidRPr="00AC0057">
              <w:rPr>
                <w:sz w:val="24"/>
                <w:szCs w:val="24"/>
              </w:rPr>
              <w:t xml:space="preserve">. и доп. - </w:t>
            </w:r>
            <w:proofErr w:type="gramStart"/>
            <w:r w:rsidRPr="00AC0057">
              <w:rPr>
                <w:sz w:val="24"/>
                <w:szCs w:val="24"/>
              </w:rPr>
              <w:t>Москва :</w:t>
            </w:r>
            <w:proofErr w:type="gramEnd"/>
            <w:r w:rsidRPr="00AC0057">
              <w:rPr>
                <w:sz w:val="24"/>
                <w:szCs w:val="24"/>
              </w:rPr>
              <w:t xml:space="preserve"> ИНФРА-М, 2019. - 231 с. </w:t>
            </w:r>
            <w:hyperlink r:id="rId7" w:history="1">
              <w:r w:rsidRPr="00AC0057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5D0751" w:rsidRPr="00AC0057" w:rsidRDefault="005D0751" w:rsidP="00F51296">
            <w:pPr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rStyle w:val="afffffffd"/>
                <w:color w:val="auto"/>
                <w:kern w:val="0"/>
                <w:sz w:val="24"/>
                <w:szCs w:val="24"/>
                <w:u w:val="none"/>
              </w:rPr>
            </w:pPr>
            <w:r w:rsidRPr="00AC0057">
              <w:rPr>
                <w:sz w:val="24"/>
                <w:szCs w:val="24"/>
              </w:rPr>
              <w:t>Аристов, О. В. </w:t>
            </w:r>
            <w:r w:rsidRPr="00AC0057">
              <w:rPr>
                <w:bCs/>
                <w:sz w:val="24"/>
                <w:szCs w:val="24"/>
              </w:rPr>
              <w:t>Управлени</w:t>
            </w:r>
            <w:r w:rsidRPr="00AC0057">
              <w:rPr>
                <w:sz w:val="24"/>
                <w:szCs w:val="24"/>
              </w:rPr>
              <w:t>е </w:t>
            </w:r>
            <w:r w:rsidRPr="00AC0057">
              <w:rPr>
                <w:bCs/>
                <w:sz w:val="24"/>
                <w:szCs w:val="24"/>
              </w:rPr>
              <w:t>качеств</w:t>
            </w:r>
            <w:r w:rsidRPr="00AC0057">
              <w:rPr>
                <w:sz w:val="24"/>
                <w:szCs w:val="24"/>
              </w:rPr>
              <w:t>ом [Электронный ресурс</w:t>
            </w:r>
            <w:proofErr w:type="gramStart"/>
            <w:r w:rsidRPr="00AC0057">
              <w:rPr>
                <w:sz w:val="24"/>
                <w:szCs w:val="24"/>
              </w:rPr>
              <w:t>] :</w:t>
            </w:r>
            <w:proofErr w:type="gramEnd"/>
            <w:r w:rsidRPr="00AC0057">
              <w:rPr>
                <w:sz w:val="24"/>
                <w:szCs w:val="24"/>
              </w:rPr>
              <w:t xml:space="preserve"> учебник для студентов вузов(квалификация (степень) «бакалавр») / О. В. Аристов. - 2-е изд., </w:t>
            </w:r>
            <w:proofErr w:type="spellStart"/>
            <w:r w:rsidRPr="00AC0057">
              <w:rPr>
                <w:sz w:val="24"/>
                <w:szCs w:val="24"/>
              </w:rPr>
              <w:t>перераб</w:t>
            </w:r>
            <w:proofErr w:type="spellEnd"/>
            <w:r w:rsidRPr="00AC0057">
              <w:rPr>
                <w:sz w:val="24"/>
                <w:szCs w:val="24"/>
              </w:rPr>
              <w:t xml:space="preserve">. и доп. - </w:t>
            </w:r>
            <w:proofErr w:type="gramStart"/>
            <w:r w:rsidRPr="00AC0057">
              <w:rPr>
                <w:sz w:val="24"/>
                <w:szCs w:val="24"/>
              </w:rPr>
              <w:t>Москва :</w:t>
            </w:r>
            <w:proofErr w:type="gramEnd"/>
            <w:r w:rsidRPr="00AC0057">
              <w:rPr>
                <w:sz w:val="24"/>
                <w:szCs w:val="24"/>
              </w:rPr>
              <w:t xml:space="preserve"> ИНФРА-М, 2018. - 224 с. </w:t>
            </w:r>
            <w:hyperlink r:id="rId8" w:history="1">
              <w:r w:rsidRPr="00AC0057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1A6B65" w:rsidRPr="00AC0057" w:rsidRDefault="001A6B65" w:rsidP="00F51296">
            <w:pPr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C0057">
              <w:rPr>
                <w:kern w:val="0"/>
                <w:sz w:val="24"/>
                <w:szCs w:val="24"/>
              </w:rPr>
              <w:t>Васин, С. Г. Управление качеством. Всеобщий подход [Текст</w:t>
            </w:r>
            <w:proofErr w:type="gramStart"/>
            <w:r w:rsidRPr="00AC0057">
              <w:rPr>
                <w:kern w:val="0"/>
                <w:sz w:val="24"/>
                <w:szCs w:val="24"/>
              </w:rPr>
              <w:t>] :</w:t>
            </w:r>
            <w:proofErr w:type="gramEnd"/>
            <w:r w:rsidRPr="00AC0057">
              <w:rPr>
                <w:kern w:val="0"/>
                <w:sz w:val="24"/>
                <w:szCs w:val="24"/>
              </w:rPr>
              <w:t xml:space="preserve"> учебник для бакалавриата и магистратуры : для студентов вузов, обучающихся по экономическим направлениям и специальностям / С. Г. Васин ; Гос. ун-т упр. - Москва : </w:t>
            </w:r>
            <w:proofErr w:type="spellStart"/>
            <w:r w:rsidRPr="00AC0057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AC0057">
              <w:rPr>
                <w:kern w:val="0"/>
                <w:sz w:val="24"/>
                <w:szCs w:val="24"/>
              </w:rPr>
              <w:t>, 2017. - 404 с. (6 экз.)</w:t>
            </w:r>
          </w:p>
          <w:p w:rsidR="001A6B65" w:rsidRPr="00AC0057" w:rsidRDefault="001A6B65" w:rsidP="00F51296">
            <w:pPr>
              <w:widowControl/>
              <w:numPr>
                <w:ilvl w:val="0"/>
                <w:numId w:val="28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Самсонова, М. В. Основы обеспечения качества [Электронный ресурс</w:t>
            </w:r>
            <w:proofErr w:type="gramStart"/>
            <w:r w:rsidRPr="00AC0057">
              <w:rPr>
                <w:sz w:val="24"/>
                <w:szCs w:val="24"/>
              </w:rPr>
              <w:t>] :</w:t>
            </w:r>
            <w:proofErr w:type="gramEnd"/>
            <w:r w:rsidRPr="00AC0057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27.03.02 "Управление качеством", 38.03.02 "Менеджмент" , 38.03.03 "Управление персоналом" (квалификация (степень) "бакалавр" / М. В. Самсонова. - </w:t>
            </w:r>
            <w:proofErr w:type="gramStart"/>
            <w:r w:rsidRPr="00AC0057">
              <w:rPr>
                <w:sz w:val="24"/>
                <w:szCs w:val="24"/>
              </w:rPr>
              <w:t>Москва :</w:t>
            </w:r>
            <w:proofErr w:type="gramEnd"/>
            <w:r w:rsidRPr="00AC0057">
              <w:rPr>
                <w:sz w:val="24"/>
                <w:szCs w:val="24"/>
              </w:rPr>
              <w:t xml:space="preserve"> ИНФРА-М, 2017. - 303 с. </w:t>
            </w:r>
            <w:hyperlink r:id="rId9" w:tgtFrame="_blank" w:tooltip="читать полный текст" w:history="1">
              <w:r w:rsidRPr="00AC0057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http://znanium.com/go.php?id=758150</w:t>
              </w:r>
            </w:hyperlink>
          </w:p>
          <w:p w:rsidR="00735062" w:rsidRDefault="00735062" w:rsidP="00F512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F40E11" w:rsidRPr="00AC0057" w:rsidRDefault="00F84459" w:rsidP="00F5129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D0751" w:rsidRPr="00AC0057" w:rsidRDefault="005D0751" w:rsidP="00F51296">
            <w:pPr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C0057">
              <w:rPr>
                <w:bCs/>
                <w:sz w:val="24"/>
                <w:szCs w:val="24"/>
              </w:rPr>
              <w:t>Городское</w:t>
            </w:r>
            <w:r w:rsidRPr="00AC0057">
              <w:rPr>
                <w:sz w:val="24"/>
                <w:szCs w:val="24"/>
              </w:rPr>
              <w:t> хозяйство [Электронный ресурс</w:t>
            </w:r>
            <w:proofErr w:type="gramStart"/>
            <w:r w:rsidRPr="00AC0057">
              <w:rPr>
                <w:sz w:val="24"/>
                <w:szCs w:val="24"/>
              </w:rPr>
              <w:t>] :</w:t>
            </w:r>
            <w:proofErr w:type="gramEnd"/>
            <w:r w:rsidRPr="00AC0057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080504 «Государственное и муниципальное </w:t>
            </w:r>
            <w:r w:rsidRPr="00AC0057">
              <w:rPr>
                <w:bCs/>
                <w:sz w:val="24"/>
                <w:szCs w:val="24"/>
              </w:rPr>
              <w:t>управление</w:t>
            </w:r>
            <w:r w:rsidRPr="00AC0057">
              <w:rPr>
                <w:sz w:val="24"/>
                <w:szCs w:val="24"/>
              </w:rPr>
              <w:t xml:space="preserve">» / [Т. Г. Морозова [и др.]. - </w:t>
            </w:r>
            <w:proofErr w:type="gramStart"/>
            <w:r w:rsidRPr="00AC0057">
              <w:rPr>
                <w:sz w:val="24"/>
                <w:szCs w:val="24"/>
              </w:rPr>
              <w:t>Москва :</w:t>
            </w:r>
            <w:proofErr w:type="gramEnd"/>
            <w:r w:rsidRPr="00AC0057">
              <w:rPr>
                <w:sz w:val="24"/>
                <w:szCs w:val="24"/>
              </w:rPr>
              <w:t xml:space="preserve"> Вузовский учебник: ИНФРА-М, 2017. - 361 с. </w:t>
            </w:r>
            <w:hyperlink r:id="rId10" w:history="1">
              <w:r w:rsidRPr="00AC0057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http://znanium.com/go.php?id=765722</w:t>
              </w:r>
            </w:hyperlink>
          </w:p>
          <w:p w:rsidR="00103570" w:rsidRPr="00AC0057" w:rsidRDefault="005D0751" w:rsidP="00F51296">
            <w:pPr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C0057">
              <w:rPr>
                <w:bCs/>
                <w:sz w:val="24"/>
                <w:szCs w:val="24"/>
              </w:rPr>
              <w:t>Управление</w:t>
            </w:r>
            <w:r w:rsidRPr="00AC0057">
              <w:rPr>
                <w:sz w:val="24"/>
                <w:szCs w:val="24"/>
              </w:rPr>
              <w:t> городом и городским хозяйством [Электронный ресурс</w:t>
            </w:r>
            <w:proofErr w:type="gramStart"/>
            <w:r w:rsidRPr="00AC0057">
              <w:rPr>
                <w:sz w:val="24"/>
                <w:szCs w:val="24"/>
              </w:rPr>
              <w:t>] :</w:t>
            </w:r>
            <w:proofErr w:type="gramEnd"/>
            <w:r w:rsidRPr="00AC0057">
              <w:rPr>
                <w:sz w:val="24"/>
                <w:szCs w:val="24"/>
              </w:rPr>
              <w:t xml:space="preserve"> сборник научных трудов / [В. С. Чекалин [и др.] ; М-во образования и науки Рос. Федерации, С.-</w:t>
            </w:r>
            <w:proofErr w:type="spellStart"/>
            <w:r w:rsidRPr="00AC0057">
              <w:rPr>
                <w:sz w:val="24"/>
                <w:szCs w:val="24"/>
              </w:rPr>
              <w:t>Петерб</w:t>
            </w:r>
            <w:proofErr w:type="spellEnd"/>
            <w:r w:rsidRPr="00AC0057">
              <w:rPr>
                <w:sz w:val="24"/>
                <w:szCs w:val="24"/>
              </w:rPr>
              <w:t xml:space="preserve">. гос. </w:t>
            </w:r>
            <w:proofErr w:type="spellStart"/>
            <w:r w:rsidRPr="00AC0057">
              <w:rPr>
                <w:sz w:val="24"/>
                <w:szCs w:val="24"/>
              </w:rPr>
              <w:t>экон</w:t>
            </w:r>
            <w:proofErr w:type="spellEnd"/>
            <w:r w:rsidRPr="00AC0057">
              <w:rPr>
                <w:sz w:val="24"/>
                <w:szCs w:val="24"/>
              </w:rPr>
              <w:t>. ун-т. - Санкт-</w:t>
            </w:r>
            <w:proofErr w:type="gramStart"/>
            <w:r w:rsidRPr="00AC0057">
              <w:rPr>
                <w:sz w:val="24"/>
                <w:szCs w:val="24"/>
              </w:rPr>
              <w:t>Петербург :</w:t>
            </w:r>
            <w:proofErr w:type="gramEnd"/>
            <w:r w:rsidRPr="00AC0057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AC0057">
              <w:rPr>
                <w:sz w:val="24"/>
                <w:szCs w:val="24"/>
              </w:rPr>
              <w:t>СПбГЭУ</w:t>
            </w:r>
            <w:proofErr w:type="spellEnd"/>
            <w:r w:rsidRPr="00AC0057">
              <w:rPr>
                <w:sz w:val="24"/>
                <w:szCs w:val="24"/>
              </w:rPr>
              <w:t>, 2014. - 106 с. </w:t>
            </w:r>
            <w:hyperlink r:id="rId11" w:history="1">
              <w:r w:rsidRPr="00AC0057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http://znanium.com/go.php?id=535317</w:t>
              </w:r>
            </w:hyperlink>
          </w:p>
        </w:tc>
      </w:tr>
      <w:tr w:rsidR="00AC0057" w:rsidRPr="00AC0057">
        <w:tc>
          <w:tcPr>
            <w:tcW w:w="10490" w:type="dxa"/>
            <w:gridSpan w:val="3"/>
            <w:shd w:val="clear" w:color="auto" w:fill="E7E6E6" w:themeFill="background2"/>
          </w:tcPr>
          <w:p w:rsidR="00F40E11" w:rsidRPr="00AC0057" w:rsidRDefault="00F84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C0057" w:rsidRPr="00AC0057">
        <w:tc>
          <w:tcPr>
            <w:tcW w:w="10490" w:type="dxa"/>
            <w:gridSpan w:val="3"/>
            <w:shd w:val="clear" w:color="auto" w:fill="auto"/>
          </w:tcPr>
          <w:p w:rsidR="00F40E11" w:rsidRPr="00AC0057" w:rsidRDefault="00F84459">
            <w:pPr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AC0057" w:rsidRDefault="00F84459">
            <w:pPr>
              <w:jc w:val="both"/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C0057">
              <w:rPr>
                <w:sz w:val="24"/>
                <w:szCs w:val="24"/>
              </w:rPr>
              <w:t>Astra</w:t>
            </w:r>
            <w:proofErr w:type="spellEnd"/>
            <w:r w:rsidRPr="00AC0057">
              <w:rPr>
                <w:sz w:val="24"/>
                <w:szCs w:val="24"/>
              </w:rPr>
              <w:t xml:space="preserve"> </w:t>
            </w:r>
            <w:proofErr w:type="spellStart"/>
            <w:r w:rsidRPr="00AC0057">
              <w:rPr>
                <w:sz w:val="24"/>
                <w:szCs w:val="24"/>
              </w:rPr>
              <w:t>Linux</w:t>
            </w:r>
            <w:proofErr w:type="spellEnd"/>
            <w:r w:rsidRPr="00AC0057">
              <w:rPr>
                <w:sz w:val="24"/>
                <w:szCs w:val="24"/>
              </w:rPr>
              <w:t xml:space="preserve"> </w:t>
            </w:r>
            <w:proofErr w:type="spellStart"/>
            <w:r w:rsidRPr="00AC0057">
              <w:rPr>
                <w:sz w:val="24"/>
                <w:szCs w:val="24"/>
              </w:rPr>
              <w:t>Common</w:t>
            </w:r>
            <w:proofErr w:type="spellEnd"/>
            <w:r w:rsidRPr="00AC0057">
              <w:rPr>
                <w:sz w:val="24"/>
                <w:szCs w:val="24"/>
              </w:rPr>
              <w:t xml:space="preserve"> </w:t>
            </w:r>
            <w:proofErr w:type="spellStart"/>
            <w:r w:rsidRPr="00AC0057">
              <w:rPr>
                <w:sz w:val="24"/>
                <w:szCs w:val="24"/>
              </w:rPr>
              <w:t>Edition</w:t>
            </w:r>
            <w:proofErr w:type="spellEnd"/>
            <w:r w:rsidRPr="00AC005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40E11" w:rsidRPr="00AC0057" w:rsidRDefault="00F84459" w:rsidP="001A6B65">
            <w:pPr>
              <w:jc w:val="both"/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35062" w:rsidRDefault="00735062">
            <w:pPr>
              <w:rPr>
                <w:b/>
                <w:sz w:val="24"/>
                <w:szCs w:val="24"/>
              </w:rPr>
            </w:pPr>
          </w:p>
          <w:p w:rsidR="00F40E11" w:rsidRPr="00AC0057" w:rsidRDefault="00F84459">
            <w:pPr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AC0057" w:rsidRDefault="00F84459">
            <w:pPr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Общего доступа</w:t>
            </w:r>
          </w:p>
          <w:p w:rsidR="00F40E11" w:rsidRPr="00AC0057" w:rsidRDefault="00F84459">
            <w:pPr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AC0057" w:rsidRDefault="00F84459">
            <w:pPr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C0057" w:rsidRPr="00AC0057">
        <w:tc>
          <w:tcPr>
            <w:tcW w:w="10490" w:type="dxa"/>
            <w:gridSpan w:val="3"/>
            <w:shd w:val="clear" w:color="auto" w:fill="E7E6E6" w:themeFill="background2"/>
          </w:tcPr>
          <w:p w:rsidR="00F40E11" w:rsidRPr="00AC0057" w:rsidRDefault="00F84459">
            <w:pPr>
              <w:rPr>
                <w:b/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>Перечень онлайн курсов</w:t>
            </w:r>
            <w:r w:rsidRPr="00AC005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C0057" w:rsidRPr="00AC0057">
        <w:tc>
          <w:tcPr>
            <w:tcW w:w="10490" w:type="dxa"/>
            <w:gridSpan w:val="3"/>
            <w:shd w:val="clear" w:color="auto" w:fill="auto"/>
          </w:tcPr>
          <w:p w:rsidR="00F40E11" w:rsidRPr="00AC0057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t>В данной дисциплине не реализуются</w:t>
            </w:r>
          </w:p>
          <w:p w:rsidR="00F40E11" w:rsidRPr="00AC0057" w:rsidRDefault="00F40E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C0057" w:rsidRPr="00AC0057">
        <w:tc>
          <w:tcPr>
            <w:tcW w:w="10490" w:type="dxa"/>
            <w:gridSpan w:val="3"/>
            <w:shd w:val="clear" w:color="auto" w:fill="E7E6E6" w:themeFill="background2"/>
          </w:tcPr>
          <w:p w:rsidR="00F40E11" w:rsidRPr="00AC0057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057">
              <w:rPr>
                <w:b/>
                <w:sz w:val="24"/>
                <w:szCs w:val="24"/>
              </w:rPr>
              <w:t>Перечень профессиональных стандартов</w:t>
            </w:r>
            <w:r w:rsidRPr="00AC0057">
              <w:rPr>
                <w:sz w:val="24"/>
                <w:szCs w:val="24"/>
              </w:rPr>
              <w:t xml:space="preserve"> </w:t>
            </w:r>
          </w:p>
        </w:tc>
      </w:tr>
      <w:tr w:rsidR="00AC0057" w:rsidRPr="00AC0057">
        <w:tc>
          <w:tcPr>
            <w:tcW w:w="10490" w:type="dxa"/>
            <w:gridSpan w:val="3"/>
            <w:shd w:val="clear" w:color="auto" w:fill="auto"/>
          </w:tcPr>
          <w:p w:rsidR="00F40E11" w:rsidRPr="00AC0057" w:rsidRDefault="00AC0057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0057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735062" w:rsidRDefault="00735062" w:rsidP="0073506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735062" w:rsidRDefault="00735062" w:rsidP="00735062">
      <w:pPr>
        <w:ind w:left="-284"/>
        <w:rPr>
          <w:sz w:val="24"/>
        </w:rPr>
      </w:pPr>
    </w:p>
    <w:p w:rsidR="00735062" w:rsidRDefault="00735062" w:rsidP="00735062">
      <w:pPr>
        <w:ind w:left="-284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Городского хозяйства</w:t>
      </w:r>
    </w:p>
    <w:p w:rsidR="00735062" w:rsidRDefault="00735062" w:rsidP="00735062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35062" w:rsidRDefault="00735062" w:rsidP="0073506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735062" w:rsidRDefault="00735062" w:rsidP="00735062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735062" w:rsidRDefault="00735062" w:rsidP="00735062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F40E11" w:rsidRPr="001A6B65" w:rsidRDefault="00F40E11" w:rsidP="00735062">
      <w:pPr>
        <w:rPr>
          <w:sz w:val="24"/>
          <w:szCs w:val="24"/>
        </w:rPr>
      </w:pPr>
    </w:p>
    <w:sectPr w:rsidR="00F40E11" w:rsidRPr="001A6B6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8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56030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139D6"/>
    <w:multiLevelType w:val="multilevel"/>
    <w:tmpl w:val="EE8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060B4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B7601"/>
    <w:multiLevelType w:val="multilevel"/>
    <w:tmpl w:val="ADE6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C4E7B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C62C7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653B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032BD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81651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1217F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F19CF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66B4D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6457B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1469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3937D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362F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047C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F0860"/>
    <w:multiLevelType w:val="multilevel"/>
    <w:tmpl w:val="E822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0040E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FB3508"/>
    <w:multiLevelType w:val="multilevel"/>
    <w:tmpl w:val="5806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FE77B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4F63F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624F93"/>
    <w:multiLevelType w:val="multilevel"/>
    <w:tmpl w:val="03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AC3219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5D408B"/>
    <w:multiLevelType w:val="multilevel"/>
    <w:tmpl w:val="9DA4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BF725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EB3E38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8D5C1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20"/>
  </w:num>
  <w:num w:numId="7">
    <w:abstractNumId w:val="24"/>
  </w:num>
  <w:num w:numId="8">
    <w:abstractNumId w:val="27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18"/>
  </w:num>
  <w:num w:numId="14">
    <w:abstractNumId w:val="23"/>
  </w:num>
  <w:num w:numId="15">
    <w:abstractNumId w:val="10"/>
  </w:num>
  <w:num w:numId="16">
    <w:abstractNumId w:val="25"/>
  </w:num>
  <w:num w:numId="17">
    <w:abstractNumId w:val="21"/>
  </w:num>
  <w:num w:numId="18">
    <w:abstractNumId w:val="16"/>
  </w:num>
  <w:num w:numId="19">
    <w:abstractNumId w:val="1"/>
  </w:num>
  <w:num w:numId="20">
    <w:abstractNumId w:val="14"/>
  </w:num>
  <w:num w:numId="21">
    <w:abstractNumId w:val="28"/>
  </w:num>
  <w:num w:numId="22">
    <w:abstractNumId w:val="31"/>
  </w:num>
  <w:num w:numId="23">
    <w:abstractNumId w:val="0"/>
  </w:num>
  <w:num w:numId="24">
    <w:abstractNumId w:val="30"/>
  </w:num>
  <w:num w:numId="25">
    <w:abstractNumId w:val="26"/>
  </w:num>
  <w:num w:numId="26">
    <w:abstractNumId w:val="32"/>
  </w:num>
  <w:num w:numId="27">
    <w:abstractNumId w:val="19"/>
  </w:num>
  <w:num w:numId="28">
    <w:abstractNumId w:val="17"/>
  </w:num>
  <w:num w:numId="29">
    <w:abstractNumId w:val="13"/>
  </w:num>
  <w:num w:numId="30">
    <w:abstractNumId w:val="12"/>
  </w:num>
  <w:num w:numId="31">
    <w:abstractNumId w:val="4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0F3282"/>
    <w:rsid w:val="00103570"/>
    <w:rsid w:val="001A6B65"/>
    <w:rsid w:val="004918CB"/>
    <w:rsid w:val="005334E0"/>
    <w:rsid w:val="005802B1"/>
    <w:rsid w:val="005D0751"/>
    <w:rsid w:val="006B3C07"/>
    <w:rsid w:val="006E620F"/>
    <w:rsid w:val="00735062"/>
    <w:rsid w:val="007B5D44"/>
    <w:rsid w:val="00AA1D24"/>
    <w:rsid w:val="00AC0057"/>
    <w:rsid w:val="00B75EB1"/>
    <w:rsid w:val="00BF6DBB"/>
    <w:rsid w:val="00D52919"/>
    <w:rsid w:val="00E32804"/>
    <w:rsid w:val="00F066CE"/>
    <w:rsid w:val="00F40E11"/>
    <w:rsid w:val="00F51296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A70C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6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398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hyperlink" Target="http://znanium.com/go.php?id=5353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65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8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3300-4620-455D-8DF0-6F5CD7A1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2019-03-14T13:05:00Z</dcterms:created>
  <dcterms:modified xsi:type="dcterms:W3CDTF">2019-08-12T06:22:00Z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